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Ofertant 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_______________           </w:t>
      </w:r>
      <w:r>
        <w:rPr>
          <w:rFonts w:hint="default" w:ascii="Times New Roman" w:hAnsi="Times New Roman" w:eastAsia="TimesNewRomanPSMT" w:cs="Times New Roman"/>
          <w:b/>
          <w:bCs/>
          <w:color w:val="000000"/>
          <w:sz w:val="24"/>
          <w:szCs w:val="24"/>
          <w:lang w:val="ro-RO"/>
        </w:rPr>
        <w:t>FORMULAR (E)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(numele/denumirea)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MT" w:cs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MT" w:cs="Times New Roman"/>
          <w:b/>
          <w:bCs/>
          <w:color w:val="000000"/>
          <w:sz w:val="24"/>
          <w:szCs w:val="24"/>
          <w:lang w:val="ro-RO"/>
        </w:rPr>
        <w:t>FORMULAR DE OFERTĂ FINANCIARĂ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  <w:t>privind închirierea</w:t>
      </w: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</w:rPr>
        <w:t xml:space="preserve"> prin licitație publică </w:t>
      </w: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  <w:t>a unor suprafețe de teren cu destinația de pajiști permanente</w:t>
      </w: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</w:rPr>
        <w:t>, aparţinând domeniului p</w:t>
      </w: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  <w:t>ublic</w:t>
      </w: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</w:rPr>
        <w:t xml:space="preserve"> al Municipiului</w:t>
      </w:r>
      <w:r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  <w:t xml:space="preserve"> Petroșani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  <w:t>Persoan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  <w:t xml:space="preserve"> fizică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Subsemnatul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(numele, prenumele, iniţiala tatălui)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domicilia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în localitatea (satul, comuna, oraşul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, municipiul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str.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nr.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________, bl. _____, sc. _______, ap. 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județul _________________, telefon ______________,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cod din Registrul Naţional al Exploataţiilor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posesor al BI/CI seria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nr.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,CNP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_______________________,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ro-RO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none" w:color="auto"/>
          <w:lang w:val="ro-RO"/>
        </w:rPr>
        <w:t>sau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 w:color="auto"/>
          <w:lang w:val="ro-R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 w:color="auto"/>
        </w:rPr>
        <w:t>Persoană juridică / Formă asociativă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(denumirea solicitantului), cu sediul în localitatea (satul, comuna, oraşul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, municipiul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str.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______________________________,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nr.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_______,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bl. _____, sc. _______, ap. 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județul _________________,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înregistrat la Registrul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C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omerţului cu nr.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cod unic de înregistrare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/Registrul asociaţiilor şi fundaţiilor cu nr.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(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după caz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reprezentat prin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în calitate de reprezentant legal, posesor al BI/CI seria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nr.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 xml:space="preserve"> 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CNP </w:t>
      </w:r>
      <w:r>
        <w:rPr>
          <w:rFonts w:hint="default" w:ascii="Times New Roman" w:hAnsi="Times New Roman" w:eastAsia="Times New Roman" w:cs="Times New Roman"/>
          <w:sz w:val="24"/>
          <w:szCs w:val="24"/>
          <w:lang w:val="ro-RO"/>
        </w:rPr>
        <w:t>__________________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</w:pPr>
    </w:p>
    <w:p>
      <w:pPr>
        <w:widowControl w:val="0"/>
        <w:autoSpaceDE w:val="0"/>
        <w:autoSpaceDN w:val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>ne oferim ca, în conformitate cu prevederile și cerințele cuprinse în caietul de sarcini privind închirierea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 xml:space="preserve"> prin licitație publică 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>a unor suprafețe de teren cu destinația de pajiști permanente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>, aparţinând domeniului p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>ublic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 xml:space="preserve"> al Municipiului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 xml:space="preserve"> Petroșani, să oferim chiria de __________________lei/ha/an respectiv ____________________ lei/an, pentru suprafața de _____________ ha, aferentă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pajiștii __________________________________________ aparținând domeniului public al Municipiului Petroșani.</w:t>
      </w: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Ne angajăm ca, în cazul în care oferta noastră este stabilită câștigătoare, să asigurăm prestarea serviciilor în conformitate cu prevederile caietului de sarcini și contractului-cadru.</w:t>
      </w: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Ne angajăm să menținem această ofertă valabilă pentru o durată de 90 de zile, calculate de la data desfășurării procedurii; oferta va rămâne obligatorie pentru noi și poate fi acceptată oricând înainte de expirarea perioadei de valabilitate.</w:t>
      </w: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ascii="Times New Roman" w:hAnsi="Times New Roman" w:eastAsia="TimesNewRomanPS-BoldMT" w:cs="Times New Roman"/>
          <w:b/>
          <w:color w:val="00000A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Până la încheierea contractului și semnarea contractului de închiriere, această ofertă împreună cu comunicarea transmisă de d-voastră, prin care oferta noastră este stabilită câștigătoare, vor constitui un contract angajant între noi.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OFERTANT,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                                   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Semnătur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a_________________________</w:t>
      </w:r>
    </w:p>
    <w:p>
      <w:bookmarkStart w:id="0" w:name="_GoBack"/>
      <w:bookmarkEnd w:id="0"/>
    </w:p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5E4A8B"/>
    <w:rsid w:val="38026ADA"/>
    <w:rsid w:val="3D681FCA"/>
    <w:rsid w:val="4EF26794"/>
    <w:rsid w:val="619D77B2"/>
    <w:rsid w:val="688173A7"/>
    <w:rsid w:val="68D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A8E534FB533C422FA166004BF538C3FE_13</vt:lpwstr>
  </property>
</Properties>
</file>